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E294" w14:textId="77777777" w:rsidR="00F133CA" w:rsidRPr="008E152D" w:rsidRDefault="00F133CA" w:rsidP="00F133CA">
      <w:pPr>
        <w:pStyle w:val="Title"/>
        <w:rPr>
          <w:rFonts w:ascii="Century Gothic" w:hAnsi="Century Gothic"/>
          <w:color w:val="002060"/>
        </w:rPr>
      </w:pPr>
      <w:r w:rsidRPr="008E152D">
        <w:rPr>
          <w:rFonts w:ascii="Century Gothic" w:hAnsi="Century Gothic"/>
          <w:color w:val="002060"/>
        </w:rPr>
        <w:t>CV summary</w:t>
      </w:r>
    </w:p>
    <w:p w14:paraId="43D1FE7C" w14:textId="179A1159" w:rsidR="00E3286D" w:rsidRPr="008E152D" w:rsidRDefault="00F133CA" w:rsidP="00F133CA">
      <w:pPr>
        <w:pStyle w:val="Title"/>
        <w:rPr>
          <w:rFonts w:ascii="Century Gothic" w:hAnsi="Century Gothic"/>
          <w:color w:val="002060"/>
          <w:sz w:val="40"/>
          <w:szCs w:val="40"/>
        </w:rPr>
      </w:pPr>
      <w:r w:rsidRPr="008E152D">
        <w:rPr>
          <w:rFonts w:ascii="Century Gothic" w:hAnsi="Century Gothic"/>
          <w:color w:val="002060"/>
          <w:sz w:val="40"/>
          <w:szCs w:val="40"/>
        </w:rPr>
        <w:t>PhD in Economics, University of Bologna</w:t>
      </w:r>
    </w:p>
    <w:p w14:paraId="0C983BE8" w14:textId="473EEC14" w:rsidR="008E152D" w:rsidRDefault="008E152D" w:rsidP="008E152D"/>
    <w:p w14:paraId="4244133A" w14:textId="6D3535B4" w:rsidR="00F133CA" w:rsidRPr="008E152D" w:rsidRDefault="008E152D" w:rsidP="00F133CA">
      <w:pPr>
        <w:rPr>
          <w:rFonts w:ascii="Century Gothic" w:hAnsi="Century Gothic"/>
          <w:color w:val="002060"/>
        </w:rPr>
      </w:pPr>
      <w:r w:rsidRPr="008E152D">
        <w:rPr>
          <w:rFonts w:ascii="Century Gothic" w:hAnsi="Century Gothic"/>
          <w:color w:val="002060"/>
        </w:rPr>
        <w:t>Please, complete this form in each of its fields.</w:t>
      </w:r>
    </w:p>
    <w:p w14:paraId="556F1EEC" w14:textId="77777777" w:rsidR="00F133CA" w:rsidRPr="00F133CA" w:rsidRDefault="00F133CA" w:rsidP="00F133CA"/>
    <w:tbl>
      <w:tblPr>
        <w:tblW w:w="5000" w:type="pct"/>
        <w:tblLook w:val="04A0" w:firstRow="1" w:lastRow="0" w:firstColumn="1" w:lastColumn="0" w:noHBand="0" w:noVBand="1"/>
      </w:tblPr>
      <w:tblGrid>
        <w:gridCol w:w="2856"/>
        <w:gridCol w:w="7934"/>
      </w:tblGrid>
      <w:tr w:rsidR="004C02FF" w:rsidRPr="004C02FF" w14:paraId="4E65295E" w14:textId="77777777" w:rsidTr="006E420A">
        <w:trPr>
          <w:trHeight w:val="600"/>
        </w:trPr>
        <w:tc>
          <w:tcPr>
            <w:tcW w:w="10790" w:type="dxa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A9CCEF"/>
            <w:noWrap/>
            <w:vAlign w:val="center"/>
            <w:hideMark/>
          </w:tcPr>
          <w:p w14:paraId="7C5B1C9A" w14:textId="77777777" w:rsidR="004C02FF" w:rsidRPr="004C02FF" w:rsidRDefault="004C02FF" w:rsidP="004C02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4C02FF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PERSONAL INFORMATION</w:t>
            </w:r>
          </w:p>
        </w:tc>
      </w:tr>
      <w:tr w:rsidR="004C02FF" w:rsidRPr="004C02FF" w14:paraId="233E5898" w14:textId="77777777" w:rsidTr="006E420A">
        <w:trPr>
          <w:trHeight w:val="600"/>
        </w:trPr>
        <w:tc>
          <w:tcPr>
            <w:tcW w:w="2856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19F0EADF" w14:textId="77777777" w:rsidR="004C02FF" w:rsidRPr="004C02FF" w:rsidRDefault="004C02FF" w:rsidP="004C02FF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bookmarkStart w:id="0" w:name="RANGE!B5:C5"/>
            <w:r w:rsidRPr="004C02FF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Name</w:t>
            </w:r>
            <w:bookmarkEnd w:id="0"/>
          </w:p>
        </w:tc>
        <w:tc>
          <w:tcPr>
            <w:tcW w:w="7934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4A6F19D2" w14:textId="69A8E9A8" w:rsidR="004C02FF" w:rsidRPr="004C02FF" w:rsidRDefault="004C02FF" w:rsidP="004C02F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4C02FF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Name"/>
                <w:tag w:val="Name"/>
                <w:id w:val="138182916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D6471" w:rsidRPr="00F657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2FF" w:rsidRPr="004C02FF" w14:paraId="53553FE8" w14:textId="77777777" w:rsidTr="006E420A">
        <w:trPr>
          <w:trHeight w:val="600"/>
        </w:trPr>
        <w:tc>
          <w:tcPr>
            <w:tcW w:w="2856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29D987C0" w14:textId="77777777" w:rsidR="004C02FF" w:rsidRPr="004C02FF" w:rsidRDefault="004C02FF" w:rsidP="004C02FF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4C02FF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Surname</w:t>
            </w:r>
          </w:p>
        </w:tc>
        <w:tc>
          <w:tcPr>
            <w:tcW w:w="7934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1939A3FF" w14:textId="214C303B" w:rsidR="004C02FF" w:rsidRPr="004C02FF" w:rsidRDefault="004C02FF" w:rsidP="004C02F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4C02FF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Surname"/>
                <w:tag w:val="Surname"/>
                <w:id w:val="110315304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D6471" w:rsidRPr="00F657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4051B33" w14:textId="77777777" w:rsidR="007C039F" w:rsidRDefault="007C039F" w:rsidP="00FD35A6"/>
    <w:tbl>
      <w:tblPr>
        <w:tblW w:w="5000" w:type="pct"/>
        <w:tblLook w:val="04A0" w:firstRow="1" w:lastRow="0" w:firstColumn="1" w:lastColumn="0" w:noHBand="0" w:noVBand="1"/>
      </w:tblPr>
      <w:tblGrid>
        <w:gridCol w:w="3415"/>
        <w:gridCol w:w="7375"/>
      </w:tblGrid>
      <w:tr w:rsidR="007C039F" w:rsidRPr="004C02FF" w14:paraId="160B7AB3" w14:textId="77777777" w:rsidTr="0093777A">
        <w:trPr>
          <w:trHeight w:val="600"/>
        </w:trPr>
        <w:tc>
          <w:tcPr>
            <w:tcW w:w="10790" w:type="dxa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A9CCEF"/>
            <w:noWrap/>
            <w:vAlign w:val="center"/>
            <w:hideMark/>
          </w:tcPr>
          <w:p w14:paraId="3DA24A5C" w14:textId="2A3E48DF" w:rsidR="007C039F" w:rsidRPr="004C02FF" w:rsidRDefault="00E77FBF" w:rsidP="0093777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FIELDS OF INTEREST</w:t>
            </w:r>
          </w:p>
        </w:tc>
      </w:tr>
      <w:tr w:rsidR="007C039F" w:rsidRPr="004C02FF" w14:paraId="6DB40151" w14:textId="77777777" w:rsidTr="00E77FBF">
        <w:trPr>
          <w:trHeight w:val="600"/>
        </w:trPr>
        <w:tc>
          <w:tcPr>
            <w:tcW w:w="341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516EDF3F" w14:textId="2B6370AF" w:rsidR="007C039F" w:rsidRPr="004C02FF" w:rsidRDefault="00E77FBF" w:rsidP="0093777A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Main field of interest</w:t>
            </w:r>
          </w:p>
        </w:tc>
        <w:tc>
          <w:tcPr>
            <w:tcW w:w="737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257752E6" w14:textId="5DE51315" w:rsidR="007C039F" w:rsidRPr="004C02FF" w:rsidRDefault="007C039F" w:rsidP="0093777A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4C02FF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mainfield"/>
                <w:tag w:val="mainfield"/>
                <w:id w:val="-2089300620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ehavioral and experimental economics" w:value="behavioral and experimental economics"/>
                  <w:listItem w:displayText="development" w:value="development"/>
                  <w:listItem w:displayText="econometrics" w:value="econometrics"/>
                  <w:listItem w:displayText="economic theory" w:value="economic theory"/>
                  <w:listItem w:displayText="economics of education" w:value="economics of education"/>
                  <w:listItem w:displayText="environmental economics" w:value="environmental economics"/>
                  <w:listItem w:displayText="finance" w:value="finance"/>
                  <w:listItem w:displayText="health economics" w:value="health economics"/>
                  <w:listItem w:displayText="industrial organization" w:value="industrial organization"/>
                  <w:listItem w:displayText="labor economics" w:value="labor economics"/>
                  <w:listItem w:displayText="law and economics" w:value="law and economics"/>
                  <w:listItem w:displayText="macroeconomics" w:value="macroeconomics"/>
                  <w:listItem w:displayText="microeconomics" w:value="microeconomics"/>
                  <w:listItem w:displayText="political economy" w:value="political economy"/>
                  <w:listItem w:displayText="other" w:value="other"/>
                </w:dropDownList>
              </w:sdtPr>
              <w:sdtEndPr/>
              <w:sdtContent>
                <w:r w:rsidR="001D6471" w:rsidRPr="001F20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C039F" w:rsidRPr="004C02FF" w14:paraId="04A065C1" w14:textId="77777777" w:rsidTr="00E77FBF">
        <w:trPr>
          <w:trHeight w:val="600"/>
        </w:trPr>
        <w:tc>
          <w:tcPr>
            <w:tcW w:w="341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2DA3705F" w14:textId="0E7FA33F" w:rsidR="007C039F" w:rsidRPr="004C02FF" w:rsidRDefault="00E77FBF" w:rsidP="0093777A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Second field of interest</w:t>
            </w:r>
          </w:p>
        </w:tc>
        <w:tc>
          <w:tcPr>
            <w:tcW w:w="737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721AAE5F" w14:textId="5934BE05" w:rsidR="007C039F" w:rsidRPr="004C02FF" w:rsidRDefault="007C039F" w:rsidP="0093777A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4C02FF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secondfield"/>
                <w:tag w:val="secondfield"/>
                <w:id w:val="-382566529"/>
                <w:lock w:val="sdtLocked"/>
                <w:placeholder>
                  <w:docPart w:val="CD77E5637523479B8E357E56A6FF195F"/>
                </w:placeholder>
                <w:showingPlcHdr/>
                <w:dropDownList>
                  <w:listItem w:value="Choose an item."/>
                  <w:listItem w:displayText="behavioral and experimental economics" w:value="behavioral and experimental economics"/>
                  <w:listItem w:displayText="development" w:value="development"/>
                  <w:listItem w:displayText="econometrics" w:value="econometrics"/>
                  <w:listItem w:displayText="economic theory" w:value="economic theory"/>
                  <w:listItem w:displayText="economics of education" w:value="economics of education"/>
                  <w:listItem w:displayText="environmental economics" w:value="environmental economics"/>
                  <w:listItem w:displayText="finance" w:value="finance"/>
                  <w:listItem w:displayText="health economics" w:value="health economics"/>
                  <w:listItem w:displayText="industrial organization" w:value="industrial organization"/>
                  <w:listItem w:displayText="labor economics" w:value="labor economics"/>
                  <w:listItem w:displayText="law and economics" w:value="law and economics"/>
                  <w:listItem w:displayText="macroeconomics" w:value="macroeconomics"/>
                  <w:listItem w:displayText="microeconomics" w:value="microeconomics"/>
                  <w:listItem w:displayText="political economy" w:value="political economy"/>
                  <w:listItem w:displayText="other" w:value="other"/>
                </w:dropDownList>
              </w:sdtPr>
              <w:sdtEndPr/>
              <w:sdtContent>
                <w:r w:rsidR="001D6471" w:rsidRPr="001F20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3915DF0" w14:textId="77777777" w:rsidR="00F133CA" w:rsidRDefault="00F133CA" w:rsidP="00FD35A6"/>
    <w:tbl>
      <w:tblPr>
        <w:tblW w:w="5000" w:type="pct"/>
        <w:tblLook w:val="04A0" w:firstRow="1" w:lastRow="0" w:firstColumn="1" w:lastColumn="0" w:noHBand="0" w:noVBand="1"/>
      </w:tblPr>
      <w:tblGrid>
        <w:gridCol w:w="3415"/>
        <w:gridCol w:w="7375"/>
      </w:tblGrid>
      <w:tr w:rsidR="00680218" w:rsidRPr="00680218" w14:paraId="10BC9507" w14:textId="77777777" w:rsidTr="005B3D59">
        <w:trPr>
          <w:trHeight w:val="600"/>
        </w:trPr>
        <w:tc>
          <w:tcPr>
            <w:tcW w:w="10790" w:type="dxa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A9CCEF"/>
            <w:noWrap/>
            <w:vAlign w:val="center"/>
            <w:hideMark/>
          </w:tcPr>
          <w:p w14:paraId="46CF1099" w14:textId="77777777" w:rsidR="00680218" w:rsidRPr="00680218" w:rsidRDefault="00680218" w:rsidP="0068021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680218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ENGLISH LANGUAGE COMPETENCE</w:t>
            </w:r>
          </w:p>
        </w:tc>
      </w:tr>
      <w:tr w:rsidR="00680218" w:rsidRPr="00680218" w14:paraId="74A28A38" w14:textId="77777777" w:rsidTr="005B3D59">
        <w:trPr>
          <w:trHeight w:val="600"/>
        </w:trPr>
        <w:tc>
          <w:tcPr>
            <w:tcW w:w="341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2DADE00C" w14:textId="77777777" w:rsidR="00680218" w:rsidRPr="00680218" w:rsidRDefault="00680218" w:rsidP="0068021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680218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Type of certificate</w:t>
            </w:r>
          </w:p>
        </w:tc>
        <w:tc>
          <w:tcPr>
            <w:tcW w:w="737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0278F02C" w14:textId="10057E46" w:rsidR="00680218" w:rsidRPr="00680218" w:rsidRDefault="00250E91" w:rsidP="0068021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Language certificate"/>
                <w:tag w:val="Language certificate"/>
                <w:id w:val="767892490"/>
                <w:lock w:val="sdtLocked"/>
                <w:placeholder>
                  <w:docPart w:val="5A72A3758A1349B89A8FC98C1F9ADC6A"/>
                </w:placeholder>
                <w:showingPlcHdr/>
                <w:dropDownList>
                  <w:listItem w:displayText="Choose an item" w:value=""/>
                  <w:listItem w:displayText="Cambridge Assessment" w:value="Cambridge Assessment"/>
                  <w:listItem w:displayText="TOEFL" w:value="TOEFL"/>
                  <w:listItem w:displayText="IELTS" w:value="IELTS"/>
                  <w:listItem w:displayText="None of the above" w:value="None of the above"/>
                </w:dropDownList>
              </w:sdtPr>
              <w:sdtEndPr/>
              <w:sdtContent>
                <w:r w:rsidR="0047759F" w:rsidRPr="001F20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0218" w:rsidRPr="00680218" w14:paraId="653C0525" w14:textId="77777777" w:rsidTr="005B3D59">
        <w:trPr>
          <w:trHeight w:val="600"/>
        </w:trPr>
        <w:tc>
          <w:tcPr>
            <w:tcW w:w="341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2F53C41E" w14:textId="77777777" w:rsidR="00680218" w:rsidRDefault="00680218" w:rsidP="0068021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680218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Score</w:t>
            </w:r>
          </w:p>
          <w:p w14:paraId="1A9D7611" w14:textId="59A17838" w:rsidR="005B3D59" w:rsidRPr="00680218" w:rsidRDefault="005B3D59" w:rsidP="0068021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1F60A0"/>
              </w:rPr>
            </w:pPr>
            <w:r>
              <w:rPr>
                <w:rFonts w:ascii="Century Gothic" w:eastAsia="Times New Roman" w:hAnsi="Century Gothic" w:cs="Times New Roman"/>
                <w:color w:val="1F60A0"/>
              </w:rPr>
              <w:t>Enter your numerical score</w:t>
            </w:r>
          </w:p>
        </w:tc>
        <w:tc>
          <w:tcPr>
            <w:tcW w:w="737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25C72DFD" w14:textId="76CAB078" w:rsidR="00680218" w:rsidRPr="00680218" w:rsidRDefault="00680218" w:rsidP="0068021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680218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English score"/>
                <w:tag w:val="English score"/>
                <w:id w:val="-28990421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7869" w:rsidRPr="00F657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218" w:rsidRPr="00680218" w14:paraId="6A291B7A" w14:textId="77777777" w:rsidTr="005B3D59">
        <w:trPr>
          <w:trHeight w:val="600"/>
        </w:trPr>
        <w:tc>
          <w:tcPr>
            <w:tcW w:w="341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vAlign w:val="center"/>
            <w:hideMark/>
          </w:tcPr>
          <w:p w14:paraId="4CCD5DFA" w14:textId="1A44A974" w:rsidR="005B3D59" w:rsidRDefault="005B3D59" w:rsidP="0068021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CEFR level</w:t>
            </w:r>
          </w:p>
          <w:p w14:paraId="4A9E4C29" w14:textId="0A43241F" w:rsidR="00680218" w:rsidRPr="00680218" w:rsidRDefault="00250E91" w:rsidP="0068021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hyperlink r:id="rId10" w:history="1">
              <w:r w:rsidR="005B3D59">
                <w:rPr>
                  <w:rFonts w:ascii="Century Gothic" w:eastAsia="Times New Roman" w:hAnsi="Century Gothic" w:cs="Times New Roman"/>
                  <w:color w:val="1F60A0"/>
                  <w:u w:val="single"/>
                </w:rPr>
                <w:t>(click here for information)</w:t>
              </w:r>
            </w:hyperlink>
          </w:p>
        </w:tc>
        <w:tc>
          <w:tcPr>
            <w:tcW w:w="737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35DC9411" w14:textId="3ACE6552" w:rsidR="00680218" w:rsidRPr="00680218" w:rsidRDefault="00680218" w:rsidP="0068021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680218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CEFR level"/>
                <w:tag w:val="CEFR level"/>
                <w:id w:val="372121103"/>
                <w:lock w:val="sdtLocked"/>
                <w:placeholder>
                  <w:docPart w:val="B07158C90E504613AEA8D320AACD7706"/>
                </w:placeholder>
                <w:showingPlcHdr/>
                <w:dropDownList>
                  <w:listItem w:value="Choose an item."/>
                  <w:listItem w:displayText="C2" w:value="C2"/>
                  <w:listItem w:displayText="C1" w:value="C1"/>
                  <w:listItem w:displayText="B2" w:value="B2"/>
                  <w:listItem w:displayText="B1 or below" w:value="B1 or below"/>
                </w:dropDownList>
              </w:sdtPr>
              <w:sdtEndPr/>
              <w:sdtContent>
                <w:r w:rsidR="005B3D59" w:rsidRPr="001F20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0218" w:rsidRPr="00680218" w14:paraId="63456657" w14:textId="77777777" w:rsidTr="005B3D59">
        <w:trPr>
          <w:trHeight w:val="600"/>
        </w:trPr>
        <w:tc>
          <w:tcPr>
            <w:tcW w:w="341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46100637" w14:textId="45FF50C8" w:rsidR="00680218" w:rsidRPr="00680218" w:rsidRDefault="005B3D59" w:rsidP="0068021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Date of the test</w:t>
            </w:r>
          </w:p>
        </w:tc>
        <w:tc>
          <w:tcPr>
            <w:tcW w:w="737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6FCB3F39" w14:textId="1447292C" w:rsidR="00680218" w:rsidRPr="00680218" w:rsidRDefault="00680218" w:rsidP="0068021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680218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Date of the English competence test"/>
                <w:tag w:val="Date of the English competence test"/>
                <w:id w:val="-124089335"/>
                <w:lock w:val="sdtLocked"/>
                <w:placeholder>
                  <w:docPart w:val="A37FC2078B3F4D0F932E21E87B44BC5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5EB9" w:rsidRPr="00F6573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A05ADF5" w14:textId="77777777" w:rsidR="00F133CA" w:rsidRDefault="00F133CA" w:rsidP="00FD35A6"/>
    <w:tbl>
      <w:tblPr>
        <w:tblW w:w="5000" w:type="pct"/>
        <w:tblLook w:val="04A0" w:firstRow="1" w:lastRow="0" w:firstColumn="1" w:lastColumn="0" w:noHBand="0" w:noVBand="1"/>
      </w:tblPr>
      <w:tblGrid>
        <w:gridCol w:w="4405"/>
        <w:gridCol w:w="6385"/>
      </w:tblGrid>
      <w:tr w:rsidR="0047759F" w:rsidRPr="0047759F" w14:paraId="23150292" w14:textId="77777777" w:rsidTr="00477869">
        <w:trPr>
          <w:trHeight w:val="600"/>
        </w:trPr>
        <w:tc>
          <w:tcPr>
            <w:tcW w:w="10790" w:type="dxa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A9CCEF"/>
            <w:noWrap/>
            <w:vAlign w:val="center"/>
            <w:hideMark/>
          </w:tcPr>
          <w:p w14:paraId="06E1E4D9" w14:textId="77777777" w:rsidR="0047759F" w:rsidRPr="0047759F" w:rsidRDefault="0047759F" w:rsidP="004775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47759F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GENERAL STANDARDIZED TESTS</w:t>
            </w:r>
          </w:p>
        </w:tc>
      </w:tr>
      <w:tr w:rsidR="0047759F" w:rsidRPr="0047759F" w14:paraId="239076DC" w14:textId="77777777" w:rsidTr="00477869">
        <w:trPr>
          <w:trHeight w:val="600"/>
        </w:trPr>
        <w:tc>
          <w:tcPr>
            <w:tcW w:w="440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7810552E" w14:textId="77777777" w:rsidR="0047759F" w:rsidRPr="0047759F" w:rsidRDefault="0047759F" w:rsidP="0047759F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47759F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Type of certificate</w:t>
            </w:r>
          </w:p>
        </w:tc>
        <w:tc>
          <w:tcPr>
            <w:tcW w:w="638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25A0C41E" w14:textId="355D017D" w:rsidR="0047759F" w:rsidRPr="0047759F" w:rsidRDefault="00250E91" w:rsidP="0047759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Type of standardized test"/>
                <w:tag w:val="Type of standardized test"/>
                <w:id w:val="-592700690"/>
                <w:lock w:val="sdtLocked"/>
                <w:placeholder>
                  <w:docPart w:val="5B881E18624D498AA052158AECE8C54E"/>
                </w:placeholder>
                <w:showingPlcHdr/>
                <w:dropDownList>
                  <w:listItem w:value="Choose an item."/>
                  <w:listItem w:displayText="GRE" w:value="GRE"/>
                  <w:listItem w:displayText="GMAT" w:value="GMAT"/>
                  <w:listItem w:displayText="None" w:value="None"/>
                </w:dropDownList>
              </w:sdtPr>
              <w:sdtEndPr/>
              <w:sdtContent>
                <w:r w:rsidR="00A3643A" w:rsidRPr="001F2015">
                  <w:rPr>
                    <w:rStyle w:val="PlaceholderText"/>
                  </w:rPr>
                  <w:t>Choose an item.</w:t>
                </w:r>
              </w:sdtContent>
            </w:sdt>
            <w:r w:rsidR="0047759F" w:rsidRPr="0047759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47759F" w:rsidRPr="0047759F" w14:paraId="0EAF2829" w14:textId="77777777" w:rsidTr="00477869">
        <w:trPr>
          <w:trHeight w:val="600"/>
        </w:trPr>
        <w:tc>
          <w:tcPr>
            <w:tcW w:w="440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782CA618" w14:textId="77777777" w:rsidR="0047759F" w:rsidRPr="0047759F" w:rsidRDefault="0047759F" w:rsidP="0047759F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47759F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Quantitative reasoning (percentile)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</w:rPr>
            <w:alias w:val="quantitative reasoning (percentile)"/>
            <w:tag w:val="quantitative reasoning (percentile)"/>
            <w:id w:val="1550731358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95 or above" w:value="95 or above"/>
              <w:listItem w:displayText="90-94" w:value="90-94"/>
              <w:listItem w:displayText="85-89" w:value="85-89"/>
              <w:listItem w:displayText="80-84" w:value="80-84"/>
              <w:listItem w:displayText="75-79" w:value="75-79"/>
              <w:listItem w:displayText="70-74" w:value="70-74"/>
              <w:listItem w:displayText="below 70" w:value="below 70"/>
              <w:listItem w:displayText="N.A." w:value="N.A."/>
            </w:dropDownList>
          </w:sdtPr>
          <w:sdtEndPr/>
          <w:sdtContent>
            <w:tc>
              <w:tcPr>
                <w:tcW w:w="6385" w:type="dxa"/>
                <w:tcBorders>
                  <w:top w:val="single" w:sz="4" w:space="0" w:color="75ACF0"/>
                  <w:left w:val="nil"/>
                  <w:bottom w:val="single" w:sz="4" w:space="0" w:color="75ACF0"/>
                  <w:right w:val="single" w:sz="4" w:space="0" w:color="75ACF0"/>
                </w:tcBorders>
                <w:shd w:val="clear" w:color="auto" w:fill="auto"/>
                <w:vAlign w:val="center"/>
                <w:hideMark/>
              </w:tcPr>
              <w:p w14:paraId="63ECCE31" w14:textId="486D746D" w:rsidR="00970C58" w:rsidRPr="0047759F" w:rsidRDefault="00F65140" w:rsidP="00970C58">
                <w:pPr>
                  <w:spacing w:after="0" w:line="240" w:lineRule="auto"/>
                  <w:ind w:firstLineChars="100" w:firstLine="220"/>
                  <w:rPr>
                    <w:rFonts w:ascii="Century Gothic" w:eastAsia="Times New Roman" w:hAnsi="Century Gothic" w:cs="Times New Roman"/>
                    <w:color w:val="000000"/>
                  </w:rPr>
                </w:pPr>
                <w:r w:rsidRPr="001F20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759F" w:rsidRPr="0047759F" w14:paraId="711C79E0" w14:textId="77777777" w:rsidTr="00477869">
        <w:trPr>
          <w:trHeight w:val="600"/>
        </w:trPr>
        <w:tc>
          <w:tcPr>
            <w:tcW w:w="440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70A4781F" w14:textId="77777777" w:rsidR="0047759F" w:rsidRPr="0047759F" w:rsidRDefault="0047759F" w:rsidP="0047759F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47759F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Verbal reasoning (percentile)</w:t>
            </w:r>
          </w:p>
        </w:tc>
        <w:tc>
          <w:tcPr>
            <w:tcW w:w="638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70A1252F" w14:textId="7E475412" w:rsidR="0047759F" w:rsidRPr="0047759F" w:rsidRDefault="00250E91" w:rsidP="0047759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verbal reasoning (percentile)"/>
                <w:tag w:val="verbal reasoning (percentile)"/>
                <w:id w:val="-1681112451"/>
                <w:lock w:val="sdtLocked"/>
                <w:placeholder>
                  <w:docPart w:val="9473D492FCE14386823B3B186C1600FA"/>
                </w:placeholder>
                <w:showingPlcHdr/>
                <w:dropDownList>
                  <w:listItem w:value="Choose an item."/>
                  <w:listItem w:displayText="95 or above" w:value="95 or above"/>
                  <w:listItem w:displayText="90-94" w:value="90-94"/>
                  <w:listItem w:displayText="85-89" w:value="85-89"/>
                  <w:listItem w:displayText="80-84" w:value="80-84"/>
                  <w:listItem w:displayText="75-79" w:value="75-79"/>
                  <w:listItem w:displayText="70-74" w:value="70-74"/>
                  <w:listItem w:displayText="below 70" w:value="below 70"/>
                  <w:listItem w:displayText="N.A." w:value="N.A."/>
                </w:dropDownList>
              </w:sdtPr>
              <w:sdtEndPr/>
              <w:sdtContent>
                <w:r w:rsidR="00E321E9" w:rsidRPr="001F2015">
                  <w:rPr>
                    <w:rStyle w:val="PlaceholderText"/>
                  </w:rPr>
                  <w:t>Choose an item.</w:t>
                </w:r>
              </w:sdtContent>
            </w:sdt>
            <w:r w:rsidR="0047759F" w:rsidRPr="0047759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47759F" w:rsidRPr="0047759F" w14:paraId="14176456" w14:textId="77777777" w:rsidTr="00477869">
        <w:trPr>
          <w:trHeight w:val="600"/>
        </w:trPr>
        <w:tc>
          <w:tcPr>
            <w:tcW w:w="440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6C7C85AD" w14:textId="77777777" w:rsidR="0047759F" w:rsidRPr="0047759F" w:rsidRDefault="0047759F" w:rsidP="0047759F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47759F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Analytical Writing (percentile)</w:t>
            </w:r>
          </w:p>
        </w:tc>
        <w:tc>
          <w:tcPr>
            <w:tcW w:w="638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00212F12" w14:textId="12D13194" w:rsidR="0047759F" w:rsidRPr="0047759F" w:rsidRDefault="00250E91" w:rsidP="0047759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analytical writing (percentile)"/>
                <w:tag w:val="analytical writing (percentile)"/>
                <w:id w:val="-891878564"/>
                <w:lock w:val="sdtLocked"/>
                <w:placeholder>
                  <w:docPart w:val="AB981CAECA244B7D9B5CDBEF1F600449"/>
                </w:placeholder>
                <w:showingPlcHdr/>
                <w:dropDownList>
                  <w:listItem w:value="Choose an item."/>
                  <w:listItem w:displayText="95 or above" w:value="95 or above"/>
                  <w:listItem w:displayText="90-94" w:value="90-94"/>
                  <w:listItem w:displayText="85-89" w:value="85-89"/>
                  <w:listItem w:displayText="80-84" w:value="80-84"/>
                  <w:listItem w:displayText="75-79" w:value="75-79"/>
                  <w:listItem w:displayText="70-74" w:value="70-74"/>
                  <w:listItem w:displayText="below 70" w:value="below 70"/>
                  <w:listItem w:displayText="N.A." w:value="N.A."/>
                </w:dropDownList>
              </w:sdtPr>
              <w:sdtEndPr/>
              <w:sdtContent>
                <w:r w:rsidR="00E321E9" w:rsidRPr="001F2015">
                  <w:rPr>
                    <w:rStyle w:val="PlaceholderText"/>
                  </w:rPr>
                  <w:t>Choose an item.</w:t>
                </w:r>
              </w:sdtContent>
            </w:sdt>
            <w:r w:rsidR="0047759F" w:rsidRPr="0047759F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47759F" w:rsidRPr="0047759F" w14:paraId="735A6FEF" w14:textId="77777777" w:rsidTr="00477869">
        <w:trPr>
          <w:trHeight w:val="600"/>
        </w:trPr>
        <w:tc>
          <w:tcPr>
            <w:tcW w:w="440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607103D2" w14:textId="00523BF7" w:rsidR="0047759F" w:rsidRPr="0047759F" w:rsidRDefault="0047759F" w:rsidP="0047759F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Date of the test</w:t>
            </w:r>
          </w:p>
        </w:tc>
        <w:tc>
          <w:tcPr>
            <w:tcW w:w="6385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6AAC698F" w14:textId="153B556B" w:rsidR="0047759F" w:rsidRPr="0047759F" w:rsidRDefault="0047759F" w:rsidP="0047759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47759F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Date std test"/>
                <w:tag w:val="Date std test"/>
                <w:id w:val="951364323"/>
                <w:lock w:val="sdtLocked"/>
                <w:placeholder>
                  <w:docPart w:val="FBBCF1E1644D45048A43E55EAFDC7C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573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AEC131C" w14:textId="7F7FE687" w:rsidR="0047759F" w:rsidRDefault="0047759F" w:rsidP="00FD35A6"/>
    <w:tbl>
      <w:tblPr>
        <w:tblW w:w="5000" w:type="pct"/>
        <w:tblLook w:val="04A0" w:firstRow="1" w:lastRow="0" w:firstColumn="1" w:lastColumn="0" w:noHBand="0" w:noVBand="1"/>
      </w:tblPr>
      <w:tblGrid>
        <w:gridCol w:w="3031"/>
        <w:gridCol w:w="2845"/>
        <w:gridCol w:w="4914"/>
      </w:tblGrid>
      <w:tr w:rsidR="00F133CA" w:rsidRPr="00F133CA" w14:paraId="1DDAA5A4" w14:textId="77777777" w:rsidTr="00F133CA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A9CCEF"/>
            <w:noWrap/>
            <w:vAlign w:val="center"/>
            <w:hideMark/>
          </w:tcPr>
          <w:p w14:paraId="7A2BF81D" w14:textId="270DFFA6" w:rsidR="00F133CA" w:rsidRDefault="00F133CA" w:rsidP="00F133C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lastRenderedPageBreak/>
              <w:t>MASTER</w:t>
            </w:r>
            <w:r w:rsidR="006D6FED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’S</w:t>
            </w: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 xml:space="preserve"> DEGREE </w:t>
            </w:r>
          </w:p>
          <w:p w14:paraId="1DFA13E9" w14:textId="3D5B1ED3" w:rsidR="00F133CA" w:rsidRPr="00F133CA" w:rsidRDefault="00F133CA" w:rsidP="00F133C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color w:val="1F60A0"/>
              </w:rPr>
              <w:t xml:space="preserve">(if you hold more than one </w:t>
            </w:r>
            <w:r w:rsidR="00303720" w:rsidRPr="00F133CA">
              <w:rPr>
                <w:rFonts w:ascii="Century Gothic" w:eastAsia="Times New Roman" w:hAnsi="Century Gothic" w:cs="Times New Roman"/>
                <w:color w:val="1F60A0"/>
              </w:rPr>
              <w:t>master’s</w:t>
            </w:r>
            <w:r w:rsidRPr="00F133CA">
              <w:rPr>
                <w:rFonts w:ascii="Century Gothic" w:eastAsia="Times New Roman" w:hAnsi="Century Gothic" w:cs="Times New Roman"/>
                <w:color w:val="1F60A0"/>
              </w:rPr>
              <w:t xml:space="preserve"> degree, please consider only the most relevant one)</w:t>
            </w:r>
          </w:p>
        </w:tc>
      </w:tr>
      <w:tr w:rsidR="00F133CA" w:rsidRPr="00F133CA" w14:paraId="675F0534" w14:textId="77777777" w:rsidTr="00082FA1">
        <w:trPr>
          <w:trHeight w:val="600"/>
        </w:trPr>
        <w:tc>
          <w:tcPr>
            <w:tcW w:w="2083" w:type="pct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37A0BC34" w14:textId="1BD8CABC" w:rsidR="00F133CA" w:rsidRDefault="00F133CA" w:rsidP="00F133CA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Do you hold a master</w:t>
            </w:r>
            <w:r w:rsidR="00303720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’s</w:t>
            </w: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 xml:space="preserve"> </w:t>
            </w:r>
            <w:proofErr w:type="gramStart"/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degree</w:t>
            </w:r>
            <w:proofErr w:type="gramEnd"/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 xml:space="preserve"> </w:t>
            </w:r>
          </w:p>
          <w:p w14:paraId="68114FCE" w14:textId="1AC53D99" w:rsidR="00F133CA" w:rsidRPr="00F133CA" w:rsidRDefault="00F133CA" w:rsidP="00F133CA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or are you currently enrolled in a master</w:t>
            </w:r>
            <w:r w:rsidR="00303720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’s</w:t>
            </w: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 xml:space="preserve"> program?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7B2F79C2" w14:textId="3C26E52A" w:rsidR="00F133CA" w:rsidRPr="00F133CA" w:rsidRDefault="00F133CA" w:rsidP="00F133CA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F133CA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master"/>
                <w:tag w:val="master"/>
                <w:id w:val="838660309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I hold a master degree" w:value="I hold a master degree"/>
                  <w:listItem w:displayText="I am currently enrolled in a master program" w:value="I am currently enrolled in a master program"/>
                  <w:listItem w:displayText="I only hold a bachelor degree" w:value="I only hold a bachelor degree"/>
                </w:dropDownList>
              </w:sdtPr>
              <w:sdtEndPr/>
              <w:sdtContent>
                <w:r w:rsidR="00082FA1" w:rsidRPr="001F20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33CA" w:rsidRPr="00F133CA" w14:paraId="0528CF18" w14:textId="77777777" w:rsidTr="00082FA1">
        <w:trPr>
          <w:trHeight w:val="600"/>
        </w:trPr>
        <w:tc>
          <w:tcPr>
            <w:tcW w:w="2083" w:type="pct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4357944D" w14:textId="77777777" w:rsidR="00F133CA" w:rsidRPr="00F133CA" w:rsidRDefault="00F133CA" w:rsidP="00F133CA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Awarding institution:</w:t>
            </w:r>
          </w:p>
        </w:tc>
        <w:tc>
          <w:tcPr>
            <w:tcW w:w="2917" w:type="pct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11E123D8" w14:textId="5B342878" w:rsidR="00F133CA" w:rsidRPr="00F133CA" w:rsidRDefault="00F133CA" w:rsidP="00082FA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F133CA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Master institution"/>
                <w:tag w:val="Master institution"/>
                <w:id w:val="-54036037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FA1" w:rsidRPr="00F657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33CA" w:rsidRPr="00F133CA" w14:paraId="52DDE8F4" w14:textId="77777777" w:rsidTr="00082FA1">
        <w:trPr>
          <w:trHeight w:val="600"/>
        </w:trPr>
        <w:tc>
          <w:tcPr>
            <w:tcW w:w="2083" w:type="pct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099D72FC" w14:textId="77777777" w:rsidR="00F133CA" w:rsidRPr="00F133CA" w:rsidRDefault="00F133CA" w:rsidP="00F133CA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Country:</w:t>
            </w:r>
          </w:p>
        </w:tc>
        <w:tc>
          <w:tcPr>
            <w:tcW w:w="2917" w:type="pct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7850E7EA" w14:textId="7F7A3E4A" w:rsidR="00F133CA" w:rsidRPr="00F133CA" w:rsidRDefault="00F133CA" w:rsidP="00082FA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F133CA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Master country"/>
                <w:tag w:val="Master country"/>
                <w:id w:val="78115396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6AF5" w:rsidRPr="00F657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33CA" w:rsidRPr="00F133CA" w14:paraId="56FFA853" w14:textId="77777777" w:rsidTr="00082FA1">
        <w:trPr>
          <w:trHeight w:val="600"/>
        </w:trPr>
        <w:tc>
          <w:tcPr>
            <w:tcW w:w="2083" w:type="pct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49119568" w14:textId="77777777" w:rsidR="00F133CA" w:rsidRDefault="00F133CA" w:rsidP="00F133CA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Date of graduation:</w:t>
            </w:r>
          </w:p>
          <w:p w14:paraId="263EB6AD" w14:textId="429D842F" w:rsidR="00082FA1" w:rsidRPr="00F133CA" w:rsidRDefault="00082FA1" w:rsidP="00F133CA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Times New Roman"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color w:val="1F60A0"/>
              </w:rPr>
              <w:t>(actual or expected)</w:t>
            </w:r>
          </w:p>
        </w:tc>
        <w:tc>
          <w:tcPr>
            <w:tcW w:w="2917" w:type="pct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4EF2E31D" w14:textId="116C9AB3" w:rsidR="00F133CA" w:rsidRPr="00F133CA" w:rsidRDefault="00250E91" w:rsidP="00082FA1">
            <w:pPr>
              <w:spacing w:after="0" w:line="240" w:lineRule="auto"/>
              <w:ind w:firstLineChars="123" w:firstLine="271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graduation date"/>
                <w:tag w:val="graduation date"/>
                <w:id w:val="-261149484"/>
                <w:lock w:val="sdtLocked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2FA1" w:rsidRPr="00F65736">
                  <w:rPr>
                    <w:rStyle w:val="PlaceholderText"/>
                  </w:rPr>
                  <w:t>Click or tap to enter a date.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F133CA" w:rsidRPr="00F133CA" w14:paraId="317227A3" w14:textId="77777777" w:rsidTr="00082FA1">
        <w:trPr>
          <w:trHeight w:val="600"/>
        </w:trPr>
        <w:tc>
          <w:tcPr>
            <w:tcW w:w="2083" w:type="pct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28E95B5C" w14:textId="6E724058" w:rsidR="00F133CA" w:rsidRPr="00F133CA" w:rsidRDefault="00F133CA" w:rsidP="00F133CA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 xml:space="preserve">Program </w:t>
            </w:r>
            <w:r w:rsidR="00082FA1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denomination</w:t>
            </w: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:</w:t>
            </w:r>
          </w:p>
        </w:tc>
        <w:tc>
          <w:tcPr>
            <w:tcW w:w="2917" w:type="pct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1B629EC8" w14:textId="4C13D358" w:rsidR="00F133CA" w:rsidRPr="00F133CA" w:rsidRDefault="00F133CA" w:rsidP="00082FA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F133CA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program denomination"/>
                <w:tag w:val="program denomination"/>
                <w:id w:val="-143913442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82FA1" w:rsidRPr="00F657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33CA" w:rsidRPr="00F133CA" w14:paraId="28261076" w14:textId="77777777" w:rsidTr="00082FA1">
        <w:trPr>
          <w:trHeight w:val="600"/>
        </w:trPr>
        <w:tc>
          <w:tcPr>
            <w:tcW w:w="2083" w:type="pct"/>
            <w:gridSpan w:val="2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D5E6F7"/>
            <w:noWrap/>
            <w:vAlign w:val="center"/>
            <w:hideMark/>
          </w:tcPr>
          <w:p w14:paraId="03676EE9" w14:textId="77777777" w:rsidR="00F133CA" w:rsidRPr="00F133CA" w:rsidRDefault="00F133CA" w:rsidP="00F133CA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Field:</w:t>
            </w:r>
          </w:p>
        </w:tc>
        <w:tc>
          <w:tcPr>
            <w:tcW w:w="2917" w:type="pct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auto" w:fill="auto"/>
            <w:vAlign w:val="center"/>
            <w:hideMark/>
          </w:tcPr>
          <w:p w14:paraId="32169A31" w14:textId="01ABB1CE" w:rsidR="00F133CA" w:rsidRPr="00F133CA" w:rsidRDefault="00F133CA" w:rsidP="00082FA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  <w:color w:val="000000"/>
              </w:rPr>
            </w:pPr>
            <w:r w:rsidRPr="00F133CA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alias w:val="Field"/>
                <w:tag w:val="Field"/>
                <w:id w:val="-1043286618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conomics" w:value="Economics"/>
                  <w:listItem w:displayText="Finance" w:value="Finance"/>
                  <w:listItem w:displayText="Law" w:value="Law"/>
                  <w:listItem w:displayText="Accounting" w:value="Accounting"/>
                  <w:listItem w:displayText="Mathematics" w:value="Mathematics"/>
                  <w:listItem w:displayText="Physics" w:value="Physics"/>
                  <w:listItem w:displayText="Political Science" w:value="Political Science"/>
                  <w:listItem w:displayText="Statistics" w:value="Statistics"/>
                  <w:listItem w:displayText="Engineering" w:value="Engineering"/>
                  <w:listItem w:displayText="Other" w:value="Other"/>
                </w:dropDownList>
              </w:sdtPr>
              <w:sdtEndPr/>
              <w:sdtContent>
                <w:r w:rsidR="00082FA1" w:rsidRPr="001F20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33CA" w:rsidRPr="00F133CA" w14:paraId="0908B8A2" w14:textId="77777777" w:rsidTr="00F133CA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A9CCEF"/>
            <w:noWrap/>
            <w:vAlign w:val="center"/>
            <w:hideMark/>
          </w:tcPr>
          <w:p w14:paraId="07398AD0" w14:textId="7B43614F" w:rsidR="008E152D" w:rsidRDefault="00F133CA" w:rsidP="00F133C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Grades in your master</w:t>
            </w:r>
            <w:r w:rsidR="006D6FED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’s</w:t>
            </w: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 xml:space="preserve"> coursework </w:t>
            </w:r>
          </w:p>
          <w:p w14:paraId="57523D5B" w14:textId="1E82490F" w:rsidR="00F133CA" w:rsidRPr="00F133CA" w:rsidRDefault="00F133CA" w:rsidP="00F133CA">
            <w:pPr>
              <w:spacing w:after="0" w:line="240" w:lineRule="auto"/>
              <w:rPr>
                <w:rFonts w:ascii="Century Gothic" w:eastAsia="Times New Roman" w:hAnsi="Century Gothic" w:cs="Times New Roman"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color w:val="1F60A0"/>
              </w:rPr>
              <w:t>(it refers to the first course taken in Microeconomics/Macroeconomics/Econometrics/...)</w:t>
            </w:r>
          </w:p>
        </w:tc>
      </w:tr>
      <w:tr w:rsidR="00F133CA" w:rsidRPr="00F133CA" w14:paraId="33F59BB9" w14:textId="77777777" w:rsidTr="009C2CE9">
        <w:trPr>
          <w:trHeight w:val="600"/>
        </w:trPr>
        <w:tc>
          <w:tcPr>
            <w:tcW w:w="1208" w:type="pct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2E9FD9E5" w14:textId="77777777" w:rsidR="00F133CA" w:rsidRPr="00F133CA" w:rsidRDefault="00F133CA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  <w:tc>
          <w:tcPr>
            <w:tcW w:w="875" w:type="pct"/>
            <w:tcBorders>
              <w:top w:val="single" w:sz="4" w:space="0" w:color="75ACF0"/>
              <w:left w:val="nil"/>
              <w:bottom w:val="single" w:sz="4" w:space="0" w:color="75ACF0"/>
              <w:right w:val="nil"/>
            </w:tcBorders>
            <w:shd w:val="clear" w:color="000000" w:fill="FFFFFF"/>
            <w:vAlign w:val="center"/>
            <w:hideMark/>
          </w:tcPr>
          <w:p w14:paraId="45770520" w14:textId="77777777" w:rsidR="00F133CA" w:rsidRPr="00F133CA" w:rsidRDefault="00F133CA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Grade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vAlign w:val="center"/>
            <w:hideMark/>
          </w:tcPr>
          <w:p w14:paraId="1291AFE9" w14:textId="5D454209" w:rsidR="008E152D" w:rsidRPr="008E152D" w:rsidRDefault="008E152D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8E152D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U.S. grade</w:t>
            </w:r>
          </w:p>
          <w:p w14:paraId="020C7BCA" w14:textId="1AAA4E7C" w:rsidR="00F133CA" w:rsidRPr="00F133CA" w:rsidRDefault="00250E91" w:rsidP="00F133CA">
            <w:pPr>
              <w:spacing w:after="0" w:line="240" w:lineRule="auto"/>
              <w:ind w:firstLineChars="100" w:firstLine="220"/>
              <w:jc w:val="center"/>
              <w:rPr>
                <w:rFonts w:ascii="Century Gothic" w:eastAsia="Times New Roman" w:hAnsi="Century Gothic" w:cs="Times New Roman"/>
                <w:color w:val="1F60A0"/>
              </w:rPr>
            </w:pPr>
            <w:hyperlink r:id="rId11" w:history="1">
              <w:r w:rsidR="008E152D" w:rsidRPr="008E152D">
                <w:rPr>
                  <w:rFonts w:ascii="Century Gothic" w:eastAsia="Times New Roman" w:hAnsi="Century Gothic" w:cs="Times New Roman"/>
                  <w:color w:val="1F60A0"/>
                  <w:u w:val="single"/>
                </w:rPr>
                <w:t>[click here for more info]</w:t>
              </w:r>
            </w:hyperlink>
          </w:p>
        </w:tc>
      </w:tr>
      <w:tr w:rsidR="00F133CA" w:rsidRPr="00F133CA" w14:paraId="789A4FB4" w14:textId="77777777" w:rsidTr="009C2CE9">
        <w:trPr>
          <w:trHeight w:val="600"/>
        </w:trPr>
        <w:tc>
          <w:tcPr>
            <w:tcW w:w="1208" w:type="pct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7063C98B" w14:textId="77777777" w:rsidR="00F133CA" w:rsidRPr="00F133CA" w:rsidRDefault="00F133CA" w:rsidP="00F133CA">
            <w:pPr>
              <w:spacing w:after="0" w:line="240" w:lineRule="auto"/>
              <w:ind w:firstLineChars="100" w:firstLine="220"/>
              <w:jc w:val="center"/>
              <w:rPr>
                <w:rFonts w:ascii="Century Gothic" w:eastAsia="Times New Roman" w:hAnsi="Century Gothic" w:cs="Times New Roman"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color w:val="1F60A0"/>
              </w:rPr>
              <w:t>Average Gpa</w:t>
            </w:r>
          </w:p>
        </w:tc>
        <w:tc>
          <w:tcPr>
            <w:tcW w:w="875" w:type="pct"/>
            <w:tcBorders>
              <w:top w:val="single" w:sz="4" w:space="0" w:color="75ACF0"/>
              <w:left w:val="nil"/>
              <w:bottom w:val="single" w:sz="4" w:space="0" w:color="75ACF0"/>
              <w:right w:val="nil"/>
            </w:tcBorders>
            <w:shd w:val="clear" w:color="000000" w:fill="FFFFFF"/>
            <w:noWrap/>
            <w:vAlign w:val="center"/>
            <w:hideMark/>
          </w:tcPr>
          <w:p w14:paraId="3F37D953" w14:textId="3FD9E0F2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gpa"/>
                <w:tag w:val="gpa"/>
                <w:id w:val="44790488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52D" w:rsidRPr="00F65736">
                  <w:rPr>
                    <w:rStyle w:val="PlaceholderText"/>
                  </w:rPr>
                  <w:t>Click or tap here to enter text.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noWrap/>
            <w:vAlign w:val="center"/>
            <w:hideMark/>
          </w:tcPr>
          <w:p w14:paraId="5C991A7F" w14:textId="3661E3D7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gpa-std"/>
                <w:tag w:val="gpa-std"/>
                <w:id w:val="652718054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+" w:value="A+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N.A." w:value="N.A."/>
                </w:dropDownList>
              </w:sdtPr>
              <w:sdtEndPr/>
              <w:sdtContent>
                <w:r w:rsidR="008E152D" w:rsidRPr="001F2015">
                  <w:rPr>
                    <w:rStyle w:val="PlaceholderText"/>
                  </w:rPr>
                  <w:t>Choose an item.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</w:tr>
      <w:tr w:rsidR="00F133CA" w:rsidRPr="00F133CA" w14:paraId="0ED2E9A9" w14:textId="77777777" w:rsidTr="009C2CE9">
        <w:trPr>
          <w:trHeight w:val="600"/>
        </w:trPr>
        <w:tc>
          <w:tcPr>
            <w:tcW w:w="1208" w:type="pct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52F096DD" w14:textId="77777777" w:rsidR="00F133CA" w:rsidRPr="00F133CA" w:rsidRDefault="00F133CA" w:rsidP="00F133CA">
            <w:pPr>
              <w:spacing w:after="0" w:line="240" w:lineRule="auto"/>
              <w:ind w:firstLineChars="100" w:firstLine="220"/>
              <w:jc w:val="center"/>
              <w:rPr>
                <w:rFonts w:ascii="Century Gothic" w:eastAsia="Times New Roman" w:hAnsi="Century Gothic" w:cs="Times New Roman"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color w:val="1F60A0"/>
              </w:rPr>
              <w:t>Microeconomics 1</w:t>
            </w:r>
          </w:p>
        </w:tc>
        <w:tc>
          <w:tcPr>
            <w:tcW w:w="875" w:type="pct"/>
            <w:tcBorders>
              <w:top w:val="single" w:sz="4" w:space="0" w:color="75ACF0"/>
              <w:left w:val="nil"/>
              <w:bottom w:val="single" w:sz="4" w:space="0" w:color="75ACF0"/>
              <w:right w:val="nil"/>
            </w:tcBorders>
            <w:shd w:val="clear" w:color="000000" w:fill="FFFFFF"/>
            <w:noWrap/>
            <w:vAlign w:val="center"/>
            <w:hideMark/>
          </w:tcPr>
          <w:p w14:paraId="72D87A78" w14:textId="7F4339D2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micro"/>
                <w:tag w:val="micro"/>
                <w:id w:val="82716798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52D" w:rsidRPr="00F65736">
                  <w:rPr>
                    <w:rStyle w:val="PlaceholderText"/>
                  </w:rPr>
                  <w:t>Click or tap here to enter text.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noWrap/>
            <w:vAlign w:val="center"/>
            <w:hideMark/>
          </w:tcPr>
          <w:p w14:paraId="75DF33CB" w14:textId="28B00D2D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micro-std"/>
                <w:tag w:val="micro-std"/>
                <w:id w:val="-20166063"/>
                <w:placeholder>
                  <w:docPart w:val="BB98D82F6D91433BAF9CB3AD789749B8"/>
                </w:placeholder>
                <w:showingPlcHdr/>
                <w:dropDownList>
                  <w:listItem w:value="Choose an item."/>
                  <w:listItem w:displayText="A+" w:value="A+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N.A." w:value="N.A."/>
                </w:dropDownList>
              </w:sdtPr>
              <w:sdtEndPr/>
              <w:sdtContent>
                <w:r w:rsidR="008E152D" w:rsidRPr="001F2015">
                  <w:rPr>
                    <w:rStyle w:val="PlaceholderText"/>
                  </w:rPr>
                  <w:t>Choose an item.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</w:tr>
      <w:tr w:rsidR="00F133CA" w:rsidRPr="00F133CA" w14:paraId="07906A89" w14:textId="77777777" w:rsidTr="009C2CE9">
        <w:trPr>
          <w:trHeight w:val="600"/>
        </w:trPr>
        <w:tc>
          <w:tcPr>
            <w:tcW w:w="1208" w:type="pct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4C5AB60F" w14:textId="77777777" w:rsidR="00F133CA" w:rsidRPr="00F133CA" w:rsidRDefault="00F133CA" w:rsidP="00F133CA">
            <w:pPr>
              <w:spacing w:after="0" w:line="240" w:lineRule="auto"/>
              <w:ind w:firstLineChars="100" w:firstLine="220"/>
              <w:jc w:val="center"/>
              <w:rPr>
                <w:rFonts w:ascii="Century Gothic" w:eastAsia="Times New Roman" w:hAnsi="Century Gothic" w:cs="Times New Roman"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color w:val="1F60A0"/>
              </w:rPr>
              <w:t>Macroeconomics 1</w:t>
            </w:r>
          </w:p>
        </w:tc>
        <w:tc>
          <w:tcPr>
            <w:tcW w:w="875" w:type="pct"/>
            <w:tcBorders>
              <w:top w:val="single" w:sz="4" w:space="0" w:color="75ACF0"/>
              <w:left w:val="nil"/>
              <w:bottom w:val="single" w:sz="4" w:space="0" w:color="75ACF0"/>
              <w:right w:val="nil"/>
            </w:tcBorders>
            <w:shd w:val="clear" w:color="000000" w:fill="FFFFFF"/>
            <w:noWrap/>
            <w:vAlign w:val="center"/>
            <w:hideMark/>
          </w:tcPr>
          <w:p w14:paraId="4F074A18" w14:textId="26A0345A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macro"/>
                <w:tag w:val="macro"/>
                <w:id w:val="-25767351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52D" w:rsidRPr="00F65736">
                  <w:rPr>
                    <w:rStyle w:val="PlaceholderText"/>
                  </w:rPr>
                  <w:t>Click or tap here to enter text.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noWrap/>
            <w:vAlign w:val="center"/>
            <w:hideMark/>
          </w:tcPr>
          <w:p w14:paraId="65B26318" w14:textId="4A773DE2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macro-std"/>
                <w:tag w:val="macro-std"/>
                <w:id w:val="471565761"/>
                <w:placeholder>
                  <w:docPart w:val="C63B994521E0469180158E2479D0D907"/>
                </w:placeholder>
                <w:showingPlcHdr/>
                <w:dropDownList>
                  <w:listItem w:value="Choose an item."/>
                  <w:listItem w:displayText="A+" w:value="A+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N.A." w:value="N.A."/>
                </w:dropDownList>
              </w:sdtPr>
              <w:sdtEndPr/>
              <w:sdtContent>
                <w:r w:rsidR="008E152D" w:rsidRPr="001F2015">
                  <w:rPr>
                    <w:rStyle w:val="PlaceholderText"/>
                  </w:rPr>
                  <w:t>Choose an item.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</w:tr>
      <w:tr w:rsidR="00F133CA" w:rsidRPr="00F133CA" w14:paraId="1F3DF53E" w14:textId="77777777" w:rsidTr="009C2CE9">
        <w:trPr>
          <w:trHeight w:val="600"/>
        </w:trPr>
        <w:tc>
          <w:tcPr>
            <w:tcW w:w="1208" w:type="pct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4A53C2F1" w14:textId="77777777" w:rsidR="00F133CA" w:rsidRPr="00F133CA" w:rsidRDefault="00F133CA" w:rsidP="00F133CA">
            <w:pPr>
              <w:spacing w:after="0" w:line="240" w:lineRule="auto"/>
              <w:ind w:firstLineChars="100" w:firstLine="220"/>
              <w:jc w:val="center"/>
              <w:rPr>
                <w:rFonts w:ascii="Century Gothic" w:eastAsia="Times New Roman" w:hAnsi="Century Gothic" w:cs="Times New Roman"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color w:val="1F60A0"/>
              </w:rPr>
              <w:t>Mathematics 1</w:t>
            </w:r>
          </w:p>
        </w:tc>
        <w:tc>
          <w:tcPr>
            <w:tcW w:w="875" w:type="pct"/>
            <w:tcBorders>
              <w:top w:val="single" w:sz="4" w:space="0" w:color="75ACF0"/>
              <w:left w:val="nil"/>
              <w:bottom w:val="single" w:sz="4" w:space="0" w:color="75ACF0"/>
              <w:right w:val="nil"/>
            </w:tcBorders>
            <w:shd w:val="clear" w:color="000000" w:fill="FFFFFF"/>
            <w:noWrap/>
            <w:vAlign w:val="center"/>
            <w:hideMark/>
          </w:tcPr>
          <w:p w14:paraId="0A6A61BC" w14:textId="0C4C01EB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math"/>
                <w:tag w:val="math"/>
                <w:id w:val="50085752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52D" w:rsidRPr="00F65736">
                  <w:rPr>
                    <w:rStyle w:val="PlaceholderText"/>
                  </w:rPr>
                  <w:t>Click or tap here to enter text.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noWrap/>
            <w:vAlign w:val="center"/>
            <w:hideMark/>
          </w:tcPr>
          <w:p w14:paraId="2E341608" w14:textId="01AD364A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math-std"/>
                <w:tag w:val="math-std"/>
                <w:id w:val="601070645"/>
                <w:placeholder>
                  <w:docPart w:val="4BCA4148C5C84CE1A2599F1F66045EBB"/>
                </w:placeholder>
                <w:showingPlcHdr/>
                <w:dropDownList>
                  <w:listItem w:value="Choose an item."/>
                  <w:listItem w:displayText="A+" w:value="A+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N.A." w:value="N.A."/>
                </w:dropDownList>
              </w:sdtPr>
              <w:sdtEndPr/>
              <w:sdtContent>
                <w:r w:rsidR="008E152D" w:rsidRPr="001F2015">
                  <w:rPr>
                    <w:rStyle w:val="PlaceholderText"/>
                  </w:rPr>
                  <w:t>Choose an item.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</w:tr>
      <w:tr w:rsidR="00F133CA" w:rsidRPr="00F133CA" w14:paraId="495C7ABB" w14:textId="77777777" w:rsidTr="009C2CE9">
        <w:trPr>
          <w:trHeight w:val="600"/>
        </w:trPr>
        <w:tc>
          <w:tcPr>
            <w:tcW w:w="1208" w:type="pct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26F6182D" w14:textId="77777777" w:rsidR="00F133CA" w:rsidRPr="00F133CA" w:rsidRDefault="00F133CA" w:rsidP="00F133CA">
            <w:pPr>
              <w:spacing w:after="0" w:line="240" w:lineRule="auto"/>
              <w:ind w:firstLineChars="100" w:firstLine="220"/>
              <w:jc w:val="center"/>
              <w:rPr>
                <w:rFonts w:ascii="Century Gothic" w:eastAsia="Times New Roman" w:hAnsi="Century Gothic" w:cs="Times New Roman"/>
                <w:color w:val="1F60A0"/>
              </w:rPr>
            </w:pPr>
            <w:r w:rsidRPr="00F133CA">
              <w:rPr>
                <w:rFonts w:ascii="Century Gothic" w:eastAsia="Times New Roman" w:hAnsi="Century Gothic" w:cs="Times New Roman"/>
                <w:color w:val="1F60A0"/>
              </w:rPr>
              <w:t>Econometrics 1</w:t>
            </w:r>
          </w:p>
        </w:tc>
        <w:tc>
          <w:tcPr>
            <w:tcW w:w="875" w:type="pct"/>
            <w:tcBorders>
              <w:top w:val="single" w:sz="4" w:space="0" w:color="75ACF0"/>
              <w:left w:val="nil"/>
              <w:bottom w:val="single" w:sz="4" w:space="0" w:color="75ACF0"/>
              <w:right w:val="nil"/>
            </w:tcBorders>
            <w:shd w:val="clear" w:color="000000" w:fill="FFFFFF"/>
            <w:noWrap/>
            <w:vAlign w:val="center"/>
            <w:hideMark/>
          </w:tcPr>
          <w:p w14:paraId="4A0A4938" w14:textId="5AE1ABA2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etrics"/>
                <w:tag w:val="etrics"/>
                <w:id w:val="-43690775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52D" w:rsidRPr="00F65736">
                  <w:rPr>
                    <w:rStyle w:val="PlaceholderText"/>
                  </w:rPr>
                  <w:t>Click or tap here to enter text.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  <w:tc>
          <w:tcPr>
            <w:tcW w:w="2917" w:type="pct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noWrap/>
            <w:vAlign w:val="center"/>
            <w:hideMark/>
          </w:tcPr>
          <w:p w14:paraId="07A7BF24" w14:textId="076C4EEF" w:rsidR="00F133CA" w:rsidRPr="00F133CA" w:rsidRDefault="00250E91" w:rsidP="00F133CA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etrics-std"/>
                <w:tag w:val="etrics-std"/>
                <w:id w:val="970711362"/>
                <w:placeholder>
                  <w:docPart w:val="CC9A1750506548CEA1BA309938E87E8D"/>
                </w:placeholder>
                <w:showingPlcHdr/>
                <w:dropDownList>
                  <w:listItem w:value="Choose an item."/>
                  <w:listItem w:displayText="A+" w:value="A+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N.A." w:value="N.A."/>
                </w:dropDownList>
              </w:sdtPr>
              <w:sdtEndPr/>
              <w:sdtContent>
                <w:r w:rsidR="008E152D" w:rsidRPr="001F2015">
                  <w:rPr>
                    <w:rStyle w:val="PlaceholderText"/>
                  </w:rPr>
                  <w:t>Choose an item.</w:t>
                </w:r>
              </w:sdtContent>
            </w:sdt>
            <w:r w:rsidR="00F133CA" w:rsidRPr="00F133CA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</w:tr>
    </w:tbl>
    <w:p w14:paraId="68BBCEF0" w14:textId="1EBC29CB" w:rsidR="00477869" w:rsidRDefault="00477869" w:rsidP="00FD35A6"/>
    <w:p w14:paraId="339C0832" w14:textId="114D7377" w:rsidR="009C2CE9" w:rsidRDefault="009C2CE9" w:rsidP="00FD35A6"/>
    <w:tbl>
      <w:tblPr>
        <w:tblW w:w="5000" w:type="pct"/>
        <w:tblLook w:val="04A0" w:firstRow="1" w:lastRow="0" w:firstColumn="1" w:lastColumn="0" w:noHBand="0" w:noVBand="1"/>
      </w:tblPr>
      <w:tblGrid>
        <w:gridCol w:w="3865"/>
        <w:gridCol w:w="2097"/>
        <w:gridCol w:w="4828"/>
      </w:tblGrid>
      <w:tr w:rsidR="009C2CE9" w:rsidRPr="009C2CE9" w14:paraId="45381763" w14:textId="77777777" w:rsidTr="009C2CE9">
        <w:trPr>
          <w:trHeight w:val="600"/>
        </w:trPr>
        <w:tc>
          <w:tcPr>
            <w:tcW w:w="10790" w:type="dxa"/>
            <w:gridSpan w:val="3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single" w:sz="4" w:space="0" w:color="75ACF0"/>
            </w:tcBorders>
            <w:shd w:val="clear" w:color="000000" w:fill="A9CCEF"/>
            <w:noWrap/>
            <w:vAlign w:val="center"/>
            <w:hideMark/>
          </w:tcPr>
          <w:p w14:paraId="78AAA2E5" w14:textId="77777777" w:rsidR="009C2CE9" w:rsidRPr="009C2CE9" w:rsidRDefault="009C2CE9" w:rsidP="009C2C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9C2CE9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ADDITIONAL INFORMATION</w:t>
            </w:r>
          </w:p>
        </w:tc>
      </w:tr>
      <w:tr w:rsidR="009C2CE9" w:rsidRPr="009C2CE9" w14:paraId="6A04BFB5" w14:textId="77777777" w:rsidTr="009C2CE9">
        <w:trPr>
          <w:trHeight w:val="600"/>
        </w:trPr>
        <w:tc>
          <w:tcPr>
            <w:tcW w:w="386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13E615E5" w14:textId="77777777" w:rsidR="009C2CE9" w:rsidRPr="009C2CE9" w:rsidRDefault="009C2CE9" w:rsidP="009C2CE9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9C2CE9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75ACF0"/>
              <w:right w:val="nil"/>
            </w:tcBorders>
            <w:shd w:val="clear" w:color="000000" w:fill="FFFFFF"/>
            <w:vAlign w:val="center"/>
            <w:hideMark/>
          </w:tcPr>
          <w:p w14:paraId="7CE2BF5D" w14:textId="77777777" w:rsidR="009C2CE9" w:rsidRPr="009C2CE9" w:rsidRDefault="009C2CE9" w:rsidP="009C2CE9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9C2CE9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Yes/No</w:t>
            </w:r>
          </w:p>
        </w:tc>
        <w:tc>
          <w:tcPr>
            <w:tcW w:w="4828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vAlign w:val="center"/>
            <w:hideMark/>
          </w:tcPr>
          <w:p w14:paraId="21D45670" w14:textId="77777777" w:rsidR="009C2CE9" w:rsidRPr="009C2CE9" w:rsidRDefault="009C2CE9" w:rsidP="009C2CE9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9C2CE9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If Yes, please provide details</w:t>
            </w:r>
          </w:p>
        </w:tc>
      </w:tr>
      <w:tr w:rsidR="009C2CE9" w:rsidRPr="009C2CE9" w14:paraId="49D5724B" w14:textId="77777777" w:rsidTr="009C2CE9">
        <w:trPr>
          <w:trHeight w:val="600"/>
        </w:trPr>
        <w:tc>
          <w:tcPr>
            <w:tcW w:w="386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533B655C" w14:textId="77777777" w:rsidR="009C2CE9" w:rsidRPr="009C2CE9" w:rsidRDefault="009C2CE9" w:rsidP="009C2CE9">
            <w:pPr>
              <w:spacing w:after="0" w:line="240" w:lineRule="auto"/>
              <w:ind w:firstLineChars="100" w:firstLine="220"/>
              <w:jc w:val="center"/>
              <w:rPr>
                <w:rFonts w:ascii="Century Gothic" w:eastAsia="Times New Roman" w:hAnsi="Century Gothic" w:cs="Times New Roman"/>
                <w:color w:val="1F60A0"/>
              </w:rPr>
            </w:pPr>
            <w:r w:rsidRPr="009C2CE9">
              <w:rPr>
                <w:rFonts w:ascii="Century Gothic" w:eastAsia="Times New Roman" w:hAnsi="Century Gothic" w:cs="Times New Roman"/>
                <w:color w:val="1F60A0"/>
              </w:rPr>
              <w:t>Do you have any experience as research assistant?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75ACF0"/>
              <w:right w:val="nil"/>
            </w:tcBorders>
            <w:shd w:val="clear" w:color="000000" w:fill="FFFFFF"/>
            <w:noWrap/>
            <w:vAlign w:val="center"/>
            <w:hideMark/>
          </w:tcPr>
          <w:p w14:paraId="28AC55C3" w14:textId="2879EE51" w:rsidR="009C2CE9" w:rsidRPr="009C2CE9" w:rsidRDefault="009C2CE9" w:rsidP="009C2CE9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9C2CE9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RA-yn"/>
                <w:tag w:val="RA-yn"/>
                <w:id w:val="64538305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F201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28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vAlign w:val="center"/>
            <w:hideMark/>
          </w:tcPr>
          <w:p w14:paraId="7662DD6C" w14:textId="102366CD" w:rsidR="009C2CE9" w:rsidRPr="009C2CE9" w:rsidRDefault="00250E91" w:rsidP="009C2CE9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RA-ship"/>
                <w:tag w:val="RA-ship"/>
                <w:id w:val="89177492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C2CE9" w:rsidRPr="00F65736">
                  <w:rPr>
                    <w:rStyle w:val="PlaceholderText"/>
                  </w:rPr>
                  <w:t>Click or tap here to enter text.</w:t>
                </w:r>
              </w:sdtContent>
            </w:sdt>
            <w:r w:rsidR="009C2CE9" w:rsidRPr="009C2CE9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</w:tr>
      <w:tr w:rsidR="009C2CE9" w:rsidRPr="009C2CE9" w14:paraId="74D80614" w14:textId="77777777" w:rsidTr="009C2CE9">
        <w:trPr>
          <w:trHeight w:val="600"/>
        </w:trPr>
        <w:tc>
          <w:tcPr>
            <w:tcW w:w="3865" w:type="dxa"/>
            <w:tcBorders>
              <w:top w:val="single" w:sz="4" w:space="0" w:color="75ACF0"/>
              <w:left w:val="single" w:sz="4" w:space="0" w:color="75ACF0"/>
              <w:bottom w:val="single" w:sz="4" w:space="0" w:color="75ACF0"/>
              <w:right w:val="nil"/>
            </w:tcBorders>
            <w:shd w:val="clear" w:color="000000" w:fill="D5E6F7"/>
            <w:noWrap/>
            <w:vAlign w:val="center"/>
            <w:hideMark/>
          </w:tcPr>
          <w:p w14:paraId="1C8E7D0B" w14:textId="79061E7F" w:rsidR="009C2CE9" w:rsidRPr="009C2CE9" w:rsidRDefault="009C2CE9" w:rsidP="009C2CE9">
            <w:pPr>
              <w:spacing w:after="0" w:line="240" w:lineRule="auto"/>
              <w:ind w:firstLineChars="100" w:firstLine="220"/>
              <w:jc w:val="center"/>
              <w:rPr>
                <w:rFonts w:ascii="Century Gothic" w:eastAsia="Times New Roman" w:hAnsi="Century Gothic" w:cs="Times New Roman"/>
                <w:color w:val="1F60A0"/>
              </w:rPr>
            </w:pPr>
            <w:r w:rsidRPr="009C2CE9">
              <w:rPr>
                <w:rFonts w:ascii="Century Gothic" w:eastAsia="Times New Roman" w:hAnsi="Century Gothic" w:cs="Times New Roman"/>
                <w:color w:val="1F60A0"/>
              </w:rPr>
              <w:t>Do you have any publication?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75ACF0"/>
              <w:right w:val="nil"/>
            </w:tcBorders>
            <w:shd w:val="clear" w:color="000000" w:fill="FFFFFF"/>
            <w:noWrap/>
            <w:vAlign w:val="center"/>
            <w:hideMark/>
          </w:tcPr>
          <w:p w14:paraId="215FC1A6" w14:textId="368DD829" w:rsidR="009C2CE9" w:rsidRPr="009C2CE9" w:rsidRDefault="009C2CE9" w:rsidP="009C2CE9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r w:rsidRPr="009C2CE9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publications-yn"/>
                <w:tag w:val="publications-yn"/>
                <w:id w:val="-573817600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F201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28" w:type="dxa"/>
            <w:tcBorders>
              <w:top w:val="single" w:sz="4" w:space="0" w:color="75ACF0"/>
              <w:left w:val="nil"/>
              <w:bottom w:val="single" w:sz="4" w:space="0" w:color="75ACF0"/>
              <w:right w:val="single" w:sz="4" w:space="0" w:color="75ACF0"/>
            </w:tcBorders>
            <w:shd w:val="clear" w:color="000000" w:fill="D9E1F2"/>
            <w:vAlign w:val="center"/>
            <w:hideMark/>
          </w:tcPr>
          <w:p w14:paraId="7194CF0C" w14:textId="55F54DD5" w:rsidR="009C2CE9" w:rsidRPr="009C2CE9" w:rsidRDefault="00250E91" w:rsidP="009C2CE9">
            <w:pPr>
              <w:spacing w:after="0" w:line="240" w:lineRule="auto"/>
              <w:ind w:firstLineChars="100" w:firstLine="221"/>
              <w:jc w:val="center"/>
              <w:rPr>
                <w:rFonts w:ascii="Century Gothic" w:eastAsia="Times New Roman" w:hAnsi="Century Gothic" w:cs="Times New Roman"/>
                <w:b/>
                <w:bCs/>
                <w:color w:val="1F60A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1F60A0"/>
                </w:rPr>
                <w:alias w:val="Publications"/>
                <w:tag w:val="Publications"/>
                <w:id w:val="84136337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C2CE9" w:rsidRPr="00F65736">
                  <w:rPr>
                    <w:rStyle w:val="PlaceholderText"/>
                  </w:rPr>
                  <w:t>Click or tap here to enter text.</w:t>
                </w:r>
              </w:sdtContent>
            </w:sdt>
            <w:r w:rsidR="009C2CE9" w:rsidRPr="009C2CE9">
              <w:rPr>
                <w:rFonts w:ascii="Century Gothic" w:eastAsia="Times New Roman" w:hAnsi="Century Gothic" w:cs="Times New Roman"/>
                <w:b/>
                <w:bCs/>
                <w:color w:val="1F60A0"/>
              </w:rPr>
              <w:t> </w:t>
            </w:r>
          </w:p>
        </w:tc>
      </w:tr>
    </w:tbl>
    <w:p w14:paraId="635346CA" w14:textId="77777777" w:rsidR="009C2CE9" w:rsidRPr="00FA3EB3" w:rsidRDefault="009C2CE9" w:rsidP="00FD35A6"/>
    <w:sectPr w:rsidR="009C2CE9" w:rsidRPr="00FA3EB3" w:rsidSect="00E3286D">
      <w:footerReference w:type="default" r:id="rId12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0AD5" w14:textId="77777777" w:rsidR="00250E91" w:rsidRDefault="00250E91" w:rsidP="001A0130">
      <w:pPr>
        <w:spacing w:after="0" w:line="240" w:lineRule="auto"/>
      </w:pPr>
      <w:r>
        <w:separator/>
      </w:r>
    </w:p>
  </w:endnote>
  <w:endnote w:type="continuationSeparator" w:id="0">
    <w:p w14:paraId="7B89B9BB" w14:textId="77777777" w:rsidR="00250E91" w:rsidRDefault="00250E91" w:rsidP="001A0130">
      <w:pPr>
        <w:spacing w:after="0" w:line="240" w:lineRule="auto"/>
      </w:pPr>
      <w:r>
        <w:continuationSeparator/>
      </w:r>
    </w:p>
  </w:endnote>
  <w:endnote w:type="continuationNotice" w:id="1">
    <w:p w14:paraId="41BD14AC" w14:textId="77777777" w:rsidR="00250E91" w:rsidRDefault="00250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5337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E3F51C" w14:textId="585BB854" w:rsidR="00C01142" w:rsidRDefault="00C011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B2344B" w14:textId="77777777" w:rsidR="00C01142" w:rsidRDefault="00C01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2BAB" w14:textId="77777777" w:rsidR="00250E91" w:rsidRDefault="00250E91" w:rsidP="001A0130">
      <w:pPr>
        <w:spacing w:after="0" w:line="240" w:lineRule="auto"/>
      </w:pPr>
      <w:r>
        <w:separator/>
      </w:r>
    </w:p>
  </w:footnote>
  <w:footnote w:type="continuationSeparator" w:id="0">
    <w:p w14:paraId="6113058F" w14:textId="77777777" w:rsidR="00250E91" w:rsidRDefault="00250E91" w:rsidP="001A0130">
      <w:pPr>
        <w:spacing w:after="0" w:line="240" w:lineRule="auto"/>
      </w:pPr>
      <w:r>
        <w:continuationSeparator/>
      </w:r>
    </w:p>
  </w:footnote>
  <w:footnote w:type="continuationNotice" w:id="1">
    <w:p w14:paraId="0CBCF88E" w14:textId="77777777" w:rsidR="00250E91" w:rsidRDefault="00250E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xVqGSotXA85ZZmuaDPUNJVMUZ/W6RzYVzFoWTrMPZagTI4sIEqH0nkFrCJaQIruVfa9CUv7FVmUD8vYuhjamUA==" w:salt="bPPz0PJZj2OlZM2xk8Xaw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Wa1AJrCH3YsAAAA"/>
  </w:docVars>
  <w:rsids>
    <w:rsidRoot w:val="00314470"/>
    <w:rsid w:val="0001685F"/>
    <w:rsid w:val="00082FA1"/>
    <w:rsid w:val="0013088F"/>
    <w:rsid w:val="00185785"/>
    <w:rsid w:val="001A0130"/>
    <w:rsid w:val="001A0166"/>
    <w:rsid w:val="001D6471"/>
    <w:rsid w:val="00232876"/>
    <w:rsid w:val="00250E91"/>
    <w:rsid w:val="00267116"/>
    <w:rsid w:val="002F58E0"/>
    <w:rsid w:val="00303720"/>
    <w:rsid w:val="00314470"/>
    <w:rsid w:val="00355DEE"/>
    <w:rsid w:val="003B49EC"/>
    <w:rsid w:val="003D55FB"/>
    <w:rsid w:val="00402433"/>
    <w:rsid w:val="00464E7A"/>
    <w:rsid w:val="0047759F"/>
    <w:rsid w:val="00477869"/>
    <w:rsid w:val="004B47A9"/>
    <w:rsid w:val="004B69AF"/>
    <w:rsid w:val="004C02FF"/>
    <w:rsid w:val="004F0368"/>
    <w:rsid w:val="00556AF5"/>
    <w:rsid w:val="005A20B8"/>
    <w:rsid w:val="005B3D59"/>
    <w:rsid w:val="005E6FA8"/>
    <w:rsid w:val="006662D2"/>
    <w:rsid w:val="00680218"/>
    <w:rsid w:val="00687CFB"/>
    <w:rsid w:val="00696B6E"/>
    <w:rsid w:val="006A5F0E"/>
    <w:rsid w:val="006C28FD"/>
    <w:rsid w:val="006D5EB9"/>
    <w:rsid w:val="006D6FED"/>
    <w:rsid w:val="006E420A"/>
    <w:rsid w:val="007718C6"/>
    <w:rsid w:val="007C039F"/>
    <w:rsid w:val="008045C5"/>
    <w:rsid w:val="00835F7E"/>
    <w:rsid w:val="00866BB6"/>
    <w:rsid w:val="00872D54"/>
    <w:rsid w:val="00881646"/>
    <w:rsid w:val="008E152D"/>
    <w:rsid w:val="00914BAA"/>
    <w:rsid w:val="00940F69"/>
    <w:rsid w:val="009650E1"/>
    <w:rsid w:val="00970C58"/>
    <w:rsid w:val="009C2CE9"/>
    <w:rsid w:val="009D41F7"/>
    <w:rsid w:val="009E70CA"/>
    <w:rsid w:val="00A3643A"/>
    <w:rsid w:val="00B017C4"/>
    <w:rsid w:val="00B7435F"/>
    <w:rsid w:val="00BA66C3"/>
    <w:rsid w:val="00C01142"/>
    <w:rsid w:val="00C07852"/>
    <w:rsid w:val="00C9016B"/>
    <w:rsid w:val="00CB16D2"/>
    <w:rsid w:val="00CD05DC"/>
    <w:rsid w:val="00CD5B0D"/>
    <w:rsid w:val="00D11AAF"/>
    <w:rsid w:val="00DB3723"/>
    <w:rsid w:val="00DC1831"/>
    <w:rsid w:val="00E321E9"/>
    <w:rsid w:val="00E3286D"/>
    <w:rsid w:val="00E413DD"/>
    <w:rsid w:val="00E77FBF"/>
    <w:rsid w:val="00F133CA"/>
    <w:rsid w:val="00F25FD7"/>
    <w:rsid w:val="00F30747"/>
    <w:rsid w:val="00F40180"/>
    <w:rsid w:val="00F53FDC"/>
    <w:rsid w:val="00F65140"/>
    <w:rsid w:val="00F65201"/>
    <w:rsid w:val="00FA3EB3"/>
    <w:rsid w:val="00FD35A6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1DD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9F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8021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olaro.com/grade-convers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e.int/en/web/common-european-framework-reference-languages/table-2-cefr-3.3-common-reference-levels-self-assessment-gr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a.bigoni2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1B13-F3E1-48BC-8435-9F4AE90D2F32}"/>
      </w:docPartPr>
      <w:docPartBody>
        <w:p w:rsidR="00084CE4" w:rsidRDefault="00A925A6">
          <w:r w:rsidRPr="00F657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0FA0-3561-45AB-B02F-202FDC12D618}"/>
      </w:docPartPr>
      <w:docPartBody>
        <w:p w:rsidR="00084CE4" w:rsidRDefault="00A925A6">
          <w:r w:rsidRPr="00F657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414C-3456-41C2-81B2-B7F757E0C725}"/>
      </w:docPartPr>
      <w:docPartBody>
        <w:p w:rsidR="00084CE4" w:rsidRDefault="00A925A6"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5A72A3758A1349B89A8FC98C1F9A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4927-B99D-4885-9C11-C9F9CE203C61}"/>
      </w:docPartPr>
      <w:docPartBody>
        <w:p w:rsidR="00084CE4" w:rsidRDefault="00A925A6" w:rsidP="00A925A6">
          <w:pPr>
            <w:pStyle w:val="5A72A3758A1349B89A8FC98C1F9ADC6A3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B07158C90E504613AEA8D320AACD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9BB4-5475-4DD6-B0CA-1B1EEE2D027D}"/>
      </w:docPartPr>
      <w:docPartBody>
        <w:p w:rsidR="00084CE4" w:rsidRDefault="00A925A6" w:rsidP="00A925A6">
          <w:pPr>
            <w:pStyle w:val="B07158C90E504613AEA8D320AACD77063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A37FC2078B3F4D0F932E21E87B44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8431-952A-4FA8-9EAF-2F4DFE2D5C2A}"/>
      </w:docPartPr>
      <w:docPartBody>
        <w:p w:rsidR="00084CE4" w:rsidRDefault="00A925A6" w:rsidP="00A925A6">
          <w:pPr>
            <w:pStyle w:val="A37FC2078B3F4D0F932E21E87B44BC5E3"/>
          </w:pPr>
          <w:r w:rsidRPr="00F657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881E18624D498AA052158AECE8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AD9B-BAD1-48C6-A8DD-76EA23DF29AA}"/>
      </w:docPartPr>
      <w:docPartBody>
        <w:p w:rsidR="00084CE4" w:rsidRDefault="00A925A6" w:rsidP="00A925A6">
          <w:pPr>
            <w:pStyle w:val="5B881E18624D498AA052158AECE8C54E3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FBBCF1E1644D45048A43E55EAFDC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393A-FB18-4DD0-AE16-500729A01E5C}"/>
      </w:docPartPr>
      <w:docPartBody>
        <w:p w:rsidR="00084CE4" w:rsidRDefault="00A925A6" w:rsidP="00A925A6">
          <w:pPr>
            <w:pStyle w:val="FBBCF1E1644D45048A43E55EAFDC7CC03"/>
          </w:pPr>
          <w:r w:rsidRPr="00F657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73D492FCE14386823B3B186C1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732B-E8A5-450B-BD1F-3ED75FB74FB9}"/>
      </w:docPartPr>
      <w:docPartBody>
        <w:p w:rsidR="00084CE4" w:rsidRDefault="00A925A6" w:rsidP="00A925A6">
          <w:pPr>
            <w:pStyle w:val="9473D492FCE14386823B3B186C1600FA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AB981CAECA244B7D9B5CDBEF1F60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0EAB-66B2-4220-9D70-C692AFB7755B}"/>
      </w:docPartPr>
      <w:docPartBody>
        <w:p w:rsidR="00084CE4" w:rsidRDefault="00A925A6" w:rsidP="00A925A6">
          <w:pPr>
            <w:pStyle w:val="AB981CAECA244B7D9B5CDBEF1F600449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BB98D82F6D91433BAF9CB3AD7897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7CFD-9FD1-416C-AB88-C9866BE1A081}"/>
      </w:docPartPr>
      <w:docPartBody>
        <w:p w:rsidR="00084CE4" w:rsidRDefault="00A925A6" w:rsidP="00A925A6">
          <w:pPr>
            <w:pStyle w:val="BB98D82F6D91433BAF9CB3AD789749B8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C63B994521E0469180158E2479D0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3823-E41D-43D2-A74F-F09E24FD0D46}"/>
      </w:docPartPr>
      <w:docPartBody>
        <w:p w:rsidR="00084CE4" w:rsidRDefault="00A925A6" w:rsidP="00A925A6">
          <w:pPr>
            <w:pStyle w:val="C63B994521E0469180158E2479D0D907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4BCA4148C5C84CE1A2599F1F6604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068B-09AA-4F43-9355-6A57CC7873AA}"/>
      </w:docPartPr>
      <w:docPartBody>
        <w:p w:rsidR="00084CE4" w:rsidRDefault="00A925A6" w:rsidP="00A925A6">
          <w:pPr>
            <w:pStyle w:val="4BCA4148C5C84CE1A2599F1F66045EBB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CC9A1750506548CEA1BA309938E8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0CBA-6F33-448B-A72B-05E8BAECA48B}"/>
      </w:docPartPr>
      <w:docPartBody>
        <w:p w:rsidR="00084CE4" w:rsidRDefault="00A925A6" w:rsidP="00A925A6">
          <w:pPr>
            <w:pStyle w:val="CC9A1750506548CEA1BA309938E87E8D"/>
          </w:pPr>
          <w:r w:rsidRPr="001F2015">
            <w:rPr>
              <w:rStyle w:val="PlaceholderText"/>
            </w:rPr>
            <w:t>Choose an item.</w:t>
          </w:r>
        </w:p>
      </w:docPartBody>
    </w:docPart>
    <w:docPart>
      <w:docPartPr>
        <w:name w:val="CD77E5637523479B8E357E56A6FF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CFD8-FB13-4881-9432-FFC8207D5777}"/>
      </w:docPartPr>
      <w:docPartBody>
        <w:p w:rsidR="0016607D" w:rsidRDefault="008B2591" w:rsidP="008B2591">
          <w:pPr>
            <w:pStyle w:val="CD77E5637523479B8E357E56A6FF195F"/>
          </w:pPr>
          <w:r w:rsidRPr="001F20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A6"/>
    <w:rsid w:val="00084CE4"/>
    <w:rsid w:val="0016607D"/>
    <w:rsid w:val="00461B4B"/>
    <w:rsid w:val="00616824"/>
    <w:rsid w:val="00704C67"/>
    <w:rsid w:val="008B2591"/>
    <w:rsid w:val="00A925A6"/>
    <w:rsid w:val="00B735BC"/>
    <w:rsid w:val="00CE53E2"/>
    <w:rsid w:val="00F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F22ADB"/>
    <w:rPr>
      <w:color w:val="808080"/>
    </w:rPr>
  </w:style>
  <w:style w:type="paragraph" w:customStyle="1" w:styleId="5A72A3758A1349B89A8FC98C1F9ADC6A3">
    <w:name w:val="5A72A3758A1349B89A8FC98C1F9ADC6A3"/>
    <w:rsid w:val="00A925A6"/>
    <w:rPr>
      <w:rFonts w:eastAsiaTheme="minorHAnsi"/>
    </w:rPr>
  </w:style>
  <w:style w:type="paragraph" w:customStyle="1" w:styleId="B07158C90E504613AEA8D320AACD77063">
    <w:name w:val="B07158C90E504613AEA8D320AACD77063"/>
    <w:rsid w:val="00A925A6"/>
    <w:rPr>
      <w:rFonts w:eastAsiaTheme="minorHAnsi"/>
    </w:rPr>
  </w:style>
  <w:style w:type="paragraph" w:customStyle="1" w:styleId="A37FC2078B3F4D0F932E21E87B44BC5E3">
    <w:name w:val="A37FC2078B3F4D0F932E21E87B44BC5E3"/>
    <w:rsid w:val="00A925A6"/>
    <w:rPr>
      <w:rFonts w:eastAsiaTheme="minorHAnsi"/>
    </w:rPr>
  </w:style>
  <w:style w:type="paragraph" w:customStyle="1" w:styleId="5B881E18624D498AA052158AECE8C54E3">
    <w:name w:val="5B881E18624D498AA052158AECE8C54E3"/>
    <w:rsid w:val="00A925A6"/>
    <w:rPr>
      <w:rFonts w:eastAsiaTheme="minorHAnsi"/>
    </w:rPr>
  </w:style>
  <w:style w:type="paragraph" w:customStyle="1" w:styleId="FBBCF1E1644D45048A43E55EAFDC7CC03">
    <w:name w:val="FBBCF1E1644D45048A43E55EAFDC7CC03"/>
    <w:rsid w:val="00A925A6"/>
    <w:rPr>
      <w:rFonts w:eastAsiaTheme="minorHAnsi"/>
    </w:rPr>
  </w:style>
  <w:style w:type="paragraph" w:customStyle="1" w:styleId="9473D492FCE14386823B3B186C1600FA">
    <w:name w:val="9473D492FCE14386823B3B186C1600FA"/>
    <w:rsid w:val="00A925A6"/>
  </w:style>
  <w:style w:type="paragraph" w:customStyle="1" w:styleId="AB981CAECA244B7D9B5CDBEF1F600449">
    <w:name w:val="AB981CAECA244B7D9B5CDBEF1F600449"/>
    <w:rsid w:val="00A925A6"/>
  </w:style>
  <w:style w:type="paragraph" w:customStyle="1" w:styleId="BB98D82F6D91433BAF9CB3AD789749B8">
    <w:name w:val="BB98D82F6D91433BAF9CB3AD789749B8"/>
    <w:rsid w:val="00A925A6"/>
  </w:style>
  <w:style w:type="paragraph" w:customStyle="1" w:styleId="C63B994521E0469180158E2479D0D907">
    <w:name w:val="C63B994521E0469180158E2479D0D907"/>
    <w:rsid w:val="00A925A6"/>
  </w:style>
  <w:style w:type="paragraph" w:customStyle="1" w:styleId="4BCA4148C5C84CE1A2599F1F66045EBB">
    <w:name w:val="4BCA4148C5C84CE1A2599F1F66045EBB"/>
    <w:rsid w:val="00A925A6"/>
  </w:style>
  <w:style w:type="paragraph" w:customStyle="1" w:styleId="CC9A1750506548CEA1BA309938E87E8D">
    <w:name w:val="CC9A1750506548CEA1BA309938E87E8D"/>
    <w:rsid w:val="00A925A6"/>
  </w:style>
  <w:style w:type="paragraph" w:customStyle="1" w:styleId="CD77E5637523479B8E357E56A6FF195F">
    <w:name w:val="CD77E5637523479B8E357E56A6FF195F"/>
    <w:rsid w:val="008B2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bc34015-3949-4729-bf2a-c4c774a3ba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9CF73BA93CF4298718D1A4C0FAD9A" ma:contentTypeVersion="12" ma:contentTypeDescription="Create a new document." ma:contentTypeScope="" ma:versionID="3ff4c89feba0f38c96da130cd1de1bd7">
  <xsd:schema xmlns:xsd="http://www.w3.org/2001/XMLSchema" xmlns:xs="http://www.w3.org/2001/XMLSchema" xmlns:p="http://schemas.microsoft.com/office/2006/metadata/properties" xmlns:ns2="6bc34015-3949-4729-bf2a-c4c774a3ba88" xmlns:ns3="bae3fc87-a973-4c75-bdeb-fe4ac79a6c6d" targetNamespace="http://schemas.microsoft.com/office/2006/metadata/properties" ma:root="true" ma:fieldsID="383f7aa42a7e6c7820ffe36c1135918e" ns2:_="" ns3:_="">
    <xsd:import namespace="6bc34015-3949-4729-bf2a-c4c774a3ba88"/>
    <xsd:import namespace="bae3fc87-a973-4c75-bdeb-fe4ac79a6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4015-3949-4729-bf2a-c4c774a3b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3fc87-a973-4c75-bdeb-fe4ac79a6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6bc34015-3949-4729-bf2a-c4c774a3ba88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02DE-754D-4D86-866A-089C853DB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34015-3949-4729-bf2a-c4c774a3ba88"/>
    <ds:schemaRef ds:uri="bae3fc87-a973-4c75-bdeb-fe4ac79a6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C:\Users\maria.bigoni2\AppData\Roaming\Microsoft\Templates\Practice update form healthcare.dotx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2022-03-10T14:46:00Z</dcterms:created>
  <dcterms:modified xsi:type="dcterms:W3CDTF">2022-03-10T14:47:00Z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0x0101005E09CF73BA93CF4298718D1A4C0FAD9A</vt:lpwstr>
  </property>
</Properties>
</file>